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73970" w:rsidRPr="00773970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віконних та дверних прорізів будівлі Комунального закладу «Дошкільний навчальний заклад (ясла-садок) № 374 комбінованого типу «Ясочка» Харківської міської ради» за </w:t>
      </w:r>
      <w:proofErr w:type="spellStart"/>
      <w:r w:rsidR="00773970" w:rsidRPr="00773970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773970" w:rsidRPr="00773970">
        <w:rPr>
          <w:rFonts w:ascii="Times New Roman" w:eastAsia="Times New Roman" w:hAnsi="Times New Roman"/>
          <w:sz w:val="28"/>
          <w:szCs w:val="28"/>
          <w:lang w:eastAsia="ru-RU"/>
        </w:rPr>
        <w:t>: 61168, м. Харків, вул. Академіка Павлова, 311-б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1" w:name="_GoBack"/>
      <w:bookmarkEnd w:id="1"/>
    </w:p>
    <w:p w:rsidR="000B1F80" w:rsidRPr="003D7900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3D7900" w:rsidRPr="003D7900">
        <w:rPr>
          <w:rFonts w:ascii="Times New Roman" w:eastAsia="Times New Roman" w:hAnsi="Times New Roman"/>
          <w:sz w:val="28"/>
          <w:szCs w:val="28"/>
          <w:lang w:eastAsia="ru-RU"/>
        </w:rPr>
        <w:t>UA-2021-04-01-005509-c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835BDE">
        <w:rPr>
          <w:rFonts w:ascii="Times New Roman" w:hAnsi="Times New Roman"/>
          <w:sz w:val="28"/>
          <w:szCs w:val="28"/>
        </w:rPr>
        <w:t xml:space="preserve">віконних </w:t>
      </w:r>
      <w:r w:rsidR="00052D43">
        <w:rPr>
          <w:rFonts w:ascii="Times New Roman" w:hAnsi="Times New Roman"/>
          <w:sz w:val="28"/>
          <w:szCs w:val="28"/>
        </w:rPr>
        <w:t xml:space="preserve">та дверних </w:t>
      </w:r>
      <w:r w:rsidR="00835BDE">
        <w:rPr>
          <w:rFonts w:ascii="Times New Roman" w:hAnsi="Times New Roman"/>
          <w:sz w:val="28"/>
          <w:szCs w:val="28"/>
        </w:rPr>
        <w:t>прорізів</w:t>
      </w:r>
      <w:r w:rsidR="00E15764">
        <w:rPr>
          <w:rFonts w:ascii="Times New Roman" w:hAnsi="Times New Roman"/>
          <w:sz w:val="28"/>
          <w:szCs w:val="28"/>
        </w:rPr>
        <w:t xml:space="preserve"> будівлі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773970">
        <w:rPr>
          <w:rFonts w:ascii="Times New Roman" w:hAnsi="Times New Roman"/>
          <w:sz w:val="28"/>
          <w:szCs w:val="28"/>
        </w:rPr>
        <w:t>374 комбінованого типу «Ясочка»</w:t>
      </w:r>
      <w:r w:rsidR="00835BDE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773970" w:rsidRPr="00773970">
        <w:rPr>
          <w:rFonts w:ascii="Times New Roman" w:eastAsia="Times New Roman" w:hAnsi="Times New Roman"/>
          <w:sz w:val="28"/>
          <w:szCs w:val="28"/>
          <w:lang w:eastAsia="ru-RU"/>
        </w:rPr>
        <w:t>382</w:t>
      </w:r>
      <w:r w:rsidR="007739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73970" w:rsidRPr="00773970">
        <w:rPr>
          <w:rFonts w:ascii="Times New Roman" w:eastAsia="Times New Roman" w:hAnsi="Times New Roman"/>
          <w:sz w:val="28"/>
          <w:szCs w:val="28"/>
          <w:lang w:eastAsia="ru-RU"/>
        </w:rPr>
        <w:t>084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3970" w:rsidRPr="00773970">
        <w:rPr>
          <w:rFonts w:ascii="Times New Roman" w:eastAsia="Times New Roman" w:hAnsi="Times New Roman"/>
          <w:sz w:val="28"/>
          <w:szCs w:val="28"/>
          <w:lang w:eastAsia="ru-RU"/>
        </w:rPr>
        <w:t>382 084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52D43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3D7900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73970"/>
    <w:rsid w:val="007817FA"/>
    <w:rsid w:val="007A1D9A"/>
    <w:rsid w:val="00835BDE"/>
    <w:rsid w:val="00857F61"/>
    <w:rsid w:val="008601F8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1673</Words>
  <Characters>955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27</cp:revision>
  <cp:lastPrinted>2021-03-22T13:14:00Z</cp:lastPrinted>
  <dcterms:created xsi:type="dcterms:W3CDTF">2021-03-17T12:08:00Z</dcterms:created>
  <dcterms:modified xsi:type="dcterms:W3CDTF">2021-04-02T07:21:00Z</dcterms:modified>
</cp:coreProperties>
</file>